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№ </w:t>
      </w:r>
      <w:r>
        <w:rPr>
          <w:rFonts w:ascii="Times New Roman" w:eastAsia="Times New Roman" w:hAnsi="Times New Roman" w:cs="Times New Roman"/>
        </w:rPr>
        <w:t>05-</w:t>
      </w:r>
      <w:r>
        <w:rPr>
          <w:rFonts w:ascii="Times New Roman" w:eastAsia="Times New Roman" w:hAnsi="Times New Roman" w:cs="Times New Roman"/>
        </w:rPr>
        <w:t>129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2803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798"/>
        <w:gridCol w:w="4778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 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февраля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Владимира Леонидовича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5rplc-8"/>
          <w:rFonts w:ascii="Times New Roman" w:eastAsia="Times New Roman" w:hAnsi="Times New Roman" w:cs="Times New Roman"/>
        </w:rPr>
        <w:t>...</w:t>
      </w:r>
      <w:r>
        <w:rPr>
          <w:rStyle w:val="cat-UserDefinedgrp-26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>.12.2023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00:01 час. </w:t>
      </w:r>
      <w:r>
        <w:rPr>
          <w:rFonts w:ascii="Times New Roman" w:eastAsia="Times New Roman" w:hAnsi="Times New Roman" w:cs="Times New Roman"/>
        </w:rPr>
        <w:t>Кунин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проживающий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6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510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руб., назначенный </w:t>
      </w:r>
      <w:r>
        <w:rPr>
          <w:rFonts w:ascii="Times New Roman" w:eastAsia="Times New Roman" w:hAnsi="Times New Roman" w:cs="Times New Roman"/>
        </w:rPr>
        <w:t xml:space="preserve">постановлением </w:t>
      </w:r>
      <w:r>
        <w:rPr>
          <w:rFonts w:ascii="Times New Roman" w:eastAsia="Times New Roman" w:hAnsi="Times New Roman" w:cs="Times New Roman"/>
        </w:rPr>
        <w:t xml:space="preserve">МО МВД 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</w:rPr>
        <w:t>оссии «Ханты-Мансийский»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86366751/5987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27.09.2023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ч.1 ст.20.20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Кунин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извещался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27.09.2023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должностным лицом </w:t>
      </w:r>
      <w:r>
        <w:rPr>
          <w:rFonts w:ascii="Times New Roman" w:eastAsia="Times New Roman" w:hAnsi="Times New Roman" w:cs="Times New Roman"/>
        </w:rPr>
        <w:t xml:space="preserve">МО МВД России «Ханты-Мансийский» </w:t>
      </w:r>
      <w:r>
        <w:rPr>
          <w:rFonts w:ascii="Times New Roman" w:eastAsia="Times New Roman" w:hAnsi="Times New Roman" w:cs="Times New Roman"/>
        </w:rPr>
        <w:t xml:space="preserve">в отношении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</w:t>
      </w:r>
      <w:r>
        <w:rPr>
          <w:rFonts w:ascii="Times New Roman" w:eastAsia="Times New Roman" w:hAnsi="Times New Roman" w:cs="Times New Roman"/>
        </w:rPr>
        <w:t>им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правонарушения, предусмотренного </w:t>
      </w:r>
      <w:r>
        <w:rPr>
          <w:rFonts w:ascii="Times New Roman" w:eastAsia="Times New Roman" w:hAnsi="Times New Roman" w:cs="Times New Roman"/>
        </w:rPr>
        <w:t>ч.1 ст.20.20</w:t>
      </w:r>
      <w:r>
        <w:rPr>
          <w:rFonts w:ascii="Times New Roman" w:eastAsia="Times New Roman" w:hAnsi="Times New Roman" w:cs="Times New Roman"/>
        </w:rPr>
        <w:t xml:space="preserve"> КоАП РФ с назначением </w:t>
      </w:r>
      <w:r>
        <w:rPr>
          <w:rFonts w:ascii="Times New Roman" w:eastAsia="Times New Roman" w:hAnsi="Times New Roman" w:cs="Times New Roman"/>
        </w:rPr>
        <w:t xml:space="preserve">наказания в виде штрафа </w:t>
      </w:r>
      <w:r>
        <w:rPr>
          <w:rFonts w:ascii="Times New Roman" w:eastAsia="Times New Roman" w:hAnsi="Times New Roman" w:cs="Times New Roman"/>
        </w:rPr>
        <w:t>510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по делу об административном правонарушении от </w:t>
      </w:r>
      <w:r>
        <w:rPr>
          <w:rFonts w:ascii="Times New Roman" w:eastAsia="Times New Roman" w:hAnsi="Times New Roman" w:cs="Times New Roman"/>
        </w:rPr>
        <w:t>27.09.2023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.10.2023</w:t>
      </w:r>
      <w:r>
        <w:rPr>
          <w:rFonts w:ascii="Times New Roman" w:eastAsia="Times New Roman" w:hAnsi="Times New Roman" w:cs="Times New Roman"/>
        </w:rPr>
        <w:t xml:space="preserve">, следовательно, последним днем для уплаты штрафа являлся 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>.12.2023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по постановлению от </w:t>
      </w:r>
      <w:r>
        <w:rPr>
          <w:rFonts w:ascii="Times New Roman" w:eastAsia="Times New Roman" w:hAnsi="Times New Roman" w:cs="Times New Roman"/>
        </w:rPr>
        <w:t>27.09.2023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Куниным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административном п</w:t>
      </w:r>
      <w:r>
        <w:rPr>
          <w:rFonts w:ascii="Times New Roman" w:eastAsia="Times New Roman" w:hAnsi="Times New Roman" w:cs="Times New Roman"/>
        </w:rPr>
        <w:t>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серии </w:t>
      </w:r>
      <w:r>
        <w:rPr>
          <w:rFonts w:ascii="Times New Roman" w:eastAsia="Times New Roman" w:hAnsi="Times New Roman" w:cs="Times New Roman"/>
        </w:rPr>
        <w:t>86 №</w:t>
      </w:r>
      <w:r>
        <w:rPr>
          <w:rFonts w:ascii="Times New Roman" w:eastAsia="Times New Roman" w:hAnsi="Times New Roman" w:cs="Times New Roman"/>
        </w:rPr>
        <w:t>369058 от 22.12.2023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копией постановления по делу об </w:t>
      </w:r>
      <w:r>
        <w:rPr>
          <w:rFonts w:ascii="Times New Roman" w:eastAsia="Times New Roman" w:hAnsi="Times New Roman" w:cs="Times New Roman"/>
        </w:rPr>
        <w:t xml:space="preserve">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86366751/5987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27.09.2023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</w:rPr>
        <w:t xml:space="preserve">объяснением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 от </w:t>
      </w:r>
      <w:r>
        <w:rPr>
          <w:rFonts w:ascii="Times New Roman" w:eastAsia="Times New Roman" w:hAnsi="Times New Roman" w:cs="Times New Roman"/>
        </w:rPr>
        <w:t>22.12.2023.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</w:t>
      </w:r>
      <w:r>
        <w:rPr>
          <w:rFonts w:ascii="Times New Roman" w:eastAsia="Times New Roman" w:hAnsi="Times New Roman" w:cs="Times New Roman"/>
        </w:rPr>
        <w:t>чающи</w:t>
      </w:r>
      <w:r>
        <w:rPr>
          <w:rFonts w:ascii="Times New Roman" w:eastAsia="Times New Roman" w:hAnsi="Times New Roman" w:cs="Times New Roman"/>
        </w:rPr>
        <w:t>м административную ответственность обстоятельством является признание вины в совершенном правонарушении, неудовлетворительное состояние здоровья,</w:t>
      </w:r>
      <w:r>
        <w:rPr>
          <w:rFonts w:ascii="Times New Roman" w:eastAsia="Times New Roman" w:hAnsi="Times New Roman" w:cs="Times New Roman"/>
        </w:rPr>
        <w:t xml:space="preserve"> отягчающих</w:t>
      </w:r>
      <w:r>
        <w:rPr>
          <w:rFonts w:ascii="Times New Roman" w:eastAsia="Times New Roman" w:hAnsi="Times New Roman" w:cs="Times New Roman"/>
        </w:rPr>
        <w:t xml:space="preserve"> административную</w:t>
      </w:r>
      <w:r>
        <w:rPr>
          <w:rFonts w:ascii="Times New Roman" w:eastAsia="Times New Roman" w:hAnsi="Times New Roman" w:cs="Times New Roman"/>
        </w:rPr>
        <w:t xml:space="preserve"> ответственность обстоятельств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установлено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ризнать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Владимира Леонидовича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</w:t>
      </w:r>
      <w:r>
        <w:rPr>
          <w:rFonts w:ascii="Times New Roman" w:eastAsia="Times New Roman" w:hAnsi="Times New Roman" w:cs="Times New Roman"/>
        </w:rPr>
        <w:t>тренного ч.1 ст.20.25 Кодекса Российской Федерации</w:t>
      </w:r>
      <w:r>
        <w:rPr>
          <w:rFonts w:ascii="Times New Roman" w:eastAsia="Times New Roman" w:hAnsi="Times New Roman" w:cs="Times New Roman"/>
        </w:rPr>
        <w:t xml:space="preserve"> об административных правонарушениях, и назначить </w:t>
      </w:r>
      <w:r>
        <w:rPr>
          <w:rFonts w:ascii="Times New Roman" w:eastAsia="Times New Roman" w:hAnsi="Times New Roman" w:cs="Times New Roman"/>
        </w:rPr>
        <w:t>ему</w:t>
      </w:r>
      <w:r>
        <w:rPr>
          <w:rFonts w:ascii="Times New Roman" w:eastAsia="Times New Roman" w:hAnsi="Times New Roman" w:cs="Times New Roman"/>
        </w:rPr>
        <w:t xml:space="preserve"> наказание в виде </w:t>
      </w:r>
      <w:r>
        <w:rPr>
          <w:rFonts w:ascii="Times New Roman" w:eastAsia="Times New Roman" w:hAnsi="Times New Roman" w:cs="Times New Roman"/>
        </w:rPr>
        <w:t>адми</w:t>
      </w:r>
      <w:r>
        <w:rPr>
          <w:rFonts w:ascii="Times New Roman" w:eastAsia="Times New Roman" w:hAnsi="Times New Roman" w:cs="Times New Roman"/>
        </w:rPr>
        <w:t xml:space="preserve">нистративного штрафа в размере </w:t>
      </w:r>
      <w:r>
        <w:rPr>
          <w:rFonts w:ascii="Times New Roman" w:eastAsia="Times New Roman" w:hAnsi="Times New Roman" w:cs="Times New Roman"/>
        </w:rPr>
        <w:t xml:space="preserve">1020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одна тысяча двадцать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</w:t>
      </w:r>
      <w:r>
        <w:rPr>
          <w:rFonts w:ascii="Times New Roman" w:eastAsia="Times New Roman" w:hAnsi="Times New Roman" w:cs="Times New Roman"/>
        </w:rPr>
        <w:t xml:space="preserve">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0412365400725001292420127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5rplc-8">
    <w:name w:val="cat-UserDefined grp-25 rplc-8"/>
    <w:basedOn w:val="DefaultParagraphFont"/>
  </w:style>
  <w:style w:type="character" w:customStyle="1" w:styleId="cat-UserDefinedgrp-26rplc-10">
    <w:name w:val="cat-UserDefined grp-26 rplc-10"/>
    <w:basedOn w:val="DefaultParagraphFont"/>
  </w:style>
  <w:style w:type="character" w:customStyle="1" w:styleId="cat-UserDefinedgrp-26rplc-15">
    <w:name w:val="cat-UserDefined grp-26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